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450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Хоменок Светланы Анатольевны,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Хоменок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месяца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Хоменок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Хоменок С.А.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Хоменок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Хоменок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Хоменок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Хоменок Светлану Анатольевну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z w:val="18"/>
          <w:szCs w:val="18"/>
        </w:rPr>
        <w:t>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___Н.С.Десяткина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8">
    <w:name w:val="cat-Date grp-1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